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E3ACECF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1957F0">
        <w:t>июнь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0AA7AB56" w:rsidR="001C33B7" w:rsidRPr="00795541" w:rsidRDefault="00BA4520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60E7ABF" w:rsidR="001C33B7" w:rsidRPr="00775FB4" w:rsidRDefault="00BA4520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24B108D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6AD9CFD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3D6C712C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7DBB6D12" w:rsidR="001C33B7" w:rsidRPr="00F518DD" w:rsidRDefault="00BA4520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20C4DF42" w:rsidR="001C33B7" w:rsidRPr="00911555" w:rsidRDefault="00BA4520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181,89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4FFCDC3B" w:rsidR="001C33B7" w:rsidRPr="00A01BB0" w:rsidRDefault="00E4354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5156C1E9" w:rsidR="001C33B7" w:rsidRPr="00A01BB0" w:rsidRDefault="00E4354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110,29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17AFAAC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9DD3D88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012EB23A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23D017D3" w:rsidR="005C10EC" w:rsidRP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0EF74E1A" w:rsidR="005C10EC" w:rsidRPr="00BA4520" w:rsidRDefault="00BA4520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5A2001FE" w:rsidR="005C10EC" w:rsidRPr="00BA4520" w:rsidRDefault="00BA4520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2D695DE0" w:rsidR="005C10EC" w:rsidRPr="00BA4520" w:rsidRDefault="00BA4520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61BAB3EF" w:rsidR="005C10EC" w:rsidRPr="00BA4520" w:rsidRDefault="00BA4520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2B496F43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A601BDA" w:rsidR="005C10EC" w:rsidRPr="004305C2" w:rsidRDefault="001651EC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3EEBBA60" w:rsidR="005C10EC" w:rsidRPr="004305C2" w:rsidRDefault="001651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76E730CA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048891E9" w:rsidR="001C33B7" w:rsidRPr="00F518DD" w:rsidRDefault="00BA4520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753F7DBD" w:rsidR="001C33B7" w:rsidRPr="00F518DD" w:rsidRDefault="00BA4520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3D50DF9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629F0649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353F7D69" w:rsidR="001C33B7" w:rsidRPr="00F518DD" w:rsidRDefault="00BA4520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686724EB" w:rsidR="001C33B7" w:rsidRPr="00F518DD" w:rsidRDefault="00BA4520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104D7473" w:rsidR="001C33B7" w:rsidRPr="009F5CFE" w:rsidRDefault="00FC307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3F7A438E" w:rsidR="00683A7D" w:rsidRPr="00911555" w:rsidRDefault="00FC3072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110,29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0F4875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6430D"/>
    <w:rsid w:val="009A5CE5"/>
    <w:rsid w:val="009B6D03"/>
    <w:rsid w:val="009F5CFE"/>
    <w:rsid w:val="00A01BB0"/>
    <w:rsid w:val="00AB2099"/>
    <w:rsid w:val="00AB798F"/>
    <w:rsid w:val="00AD385A"/>
    <w:rsid w:val="00AD6604"/>
    <w:rsid w:val="00AF207C"/>
    <w:rsid w:val="00AF4961"/>
    <w:rsid w:val="00B05DB5"/>
    <w:rsid w:val="00B677CB"/>
    <w:rsid w:val="00B67938"/>
    <w:rsid w:val="00BA4520"/>
    <w:rsid w:val="00BB52E6"/>
    <w:rsid w:val="00BF0A3F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68</cp:revision>
  <cp:lastPrinted>2021-12-09T09:50:00Z</cp:lastPrinted>
  <dcterms:created xsi:type="dcterms:W3CDTF">2019-04-29T05:08:00Z</dcterms:created>
  <dcterms:modified xsi:type="dcterms:W3CDTF">2022-07-11T10:34:00Z</dcterms:modified>
</cp:coreProperties>
</file>